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648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0069-01-2024-001794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73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Чоловского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Валерия Вячеславовича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Чоловский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>рого установлен не позднее 25.07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Чоловский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Чоловского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</w:t>
      </w:r>
      <w:r>
        <w:rPr>
          <w:rFonts w:ascii="Times New Roman" w:eastAsia="Times New Roman" w:hAnsi="Times New Roman" w:cs="Times New Roman"/>
          <w:sz w:val="26"/>
          <w:szCs w:val="26"/>
        </w:rPr>
        <w:t>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Чоловского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30313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6"/>
          <w:szCs w:val="26"/>
        </w:rPr>
        <w:t>6.07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Чоловского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Чоловского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Чоловского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Валерия Вячеславовича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</w:t>
      </w:r>
      <w:r>
        <w:rPr>
          <w:rFonts w:ascii="Times New Roman" w:eastAsia="Times New Roman" w:hAnsi="Times New Roman" w:cs="Times New Roman"/>
          <w:sz w:val="26"/>
          <w:szCs w:val="26"/>
        </w:rPr>
        <w:t>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648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10">
    <w:name w:val="cat-UserDefined grp-2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